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870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нарушения, предусмотренного ч. 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Юхновец Виталия Александровича, </w:t>
      </w:r>
      <w:r>
        <w:rPr>
          <w:rStyle w:val="cat-UserDefinedgrp-25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right="22"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2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установленный срок не отбыл наказание в виде обязательных работ сроком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часов, назначенное по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05-216/2608/2023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6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6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копией постановления о возбуждении исполнительного производства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памяткой лицу, которому назначено административное наказание в виде обязательных работ, которая получена </w:t>
      </w: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анкеты,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предупреждением об ответственности за уклонение от исполнения наказания, полученным </w:t>
      </w: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постановления о направлении лица, которому назначено наказание в виде обязательных работ, к месту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отбытия наказания от </w:t>
      </w:r>
      <w:r>
        <w:rPr>
          <w:rStyle w:val="cat-Dategrp-11rplc-2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 требованием, ответом на требование, копией табеля учета использования рабочего времени.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Частью 3 ст. 32.13 КоАП РФ, установлено, что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12 ст. 32.13 КоАП РФ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Оценив, вышеприведенные, доказательства в их совокупности, суд с учетом обстоятельств дела, считает виновно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сть </w:t>
      </w: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sz w:val="27"/>
          <w:szCs w:val="27"/>
        </w:rPr>
        <w:t>лностью доказанной.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вия </w:t>
      </w:r>
      <w:r>
        <w:rPr>
          <w:rFonts w:ascii="Times New Roman" w:eastAsia="Times New Roman" w:hAnsi="Times New Roman" w:cs="Times New Roman"/>
          <w:sz w:val="27"/>
          <w:szCs w:val="27"/>
        </w:rPr>
        <w:t>Юхновец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квалифицирует по ч. 4 ст. 20.25 КоАП РФ – уклонение от отбывания обязательных работ.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t>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предусмотренных ст. 4.2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Юхновец Виталия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 административного ареста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срок </w:t>
      </w:r>
      <w:r>
        <w:rPr>
          <w:rFonts w:ascii="Times New Roman" w:eastAsia="Times New Roman" w:hAnsi="Times New Roman" w:cs="Times New Roman"/>
          <w:sz w:val="27"/>
          <w:szCs w:val="27"/>
        </w:rPr>
        <w:t>одни сутки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ареста исчислять с момента вынесения постановления, то есть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Style w:val="cat-Timegrp-21rplc-3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5rplc-3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870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0rplc-26">
    <w:name w:val="cat-Date grp-10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Timegrp-21rplc-32">
    <w:name w:val="cat-Time grp-21 rplc-32"/>
    <w:basedOn w:val="DefaultParagraphFont"/>
  </w:style>
  <w:style w:type="character" w:customStyle="1" w:styleId="cat-Dategrp-5rplc-33">
    <w:name w:val="cat-Date grp-5 rplc-33"/>
    <w:basedOn w:val="DefaultParagraphFont"/>
  </w:style>
  <w:style w:type="character" w:customStyle="1" w:styleId="cat-Dategrp-12rplc-36">
    <w:name w:val="cat-Date grp-12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